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przybędą, i spoczną one wszystkie w jarach rzecznych i w urwiskach skalnych, i na wszystkich krzakach ciernistych,* i na wszystkich wygonach.**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przylecą i obsiądą rzeczne jary i skalne urwiska, cierniste krzaki i wszystkie wodopoje.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przybędą, i wszystkie obsiądą puste doliny i rozpadliny skalne, wszelkie krzaki kolczaste i wszelkie krzewy.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a usiądą wszystkie w dolinach pustych, i w rozpadlinach skalnych, i na wszystkich drzewach urodzajnych.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przyjdą, i będą odpoczywać wszyscy nad potoki dolin i w rozpadlinach skał, i we wszystkich chróścinach, i po wszytkich jamach.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przylecą, i wszystkie razem obsiądą parowy potoków i rozpadliny skalne, każdy krzak kolczasty i wszystkie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przybędą, i usiądą wszystkie w jarach rzecznych i w rozpadlinach skalnych, i na wszystkich krzakach ciernistych, i na wszystkich wygonach.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przybędą i obsiądą wąwozy potoków i rozpadliny skalne, wszystkie cierniste krzaki i wszystkie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Nadlecą one i wszystkie obsiądą urwiste parowy i rozpadliny skalne, wszelkie krzaki i wszystkie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nadciągną i opadną wszystkie na urwiste wąwozy i załomy skalne, na wszelkie krzaki i na wszelkie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підуть всі і спочинуть в щілинах країни і в камінних дірах і в печерах і в усякій розколині і в усякому дереві.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nadciągną, i wszystkie się rozsiądą na opuszczonych dolinach, na rozpadlinach skał, na wszystkich ścierniskach oraz na wszystkich pastwiskach.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one przylecą, i siądą, wszystkie, na urwistych dolinach potoków i na rozpadlinach skalnych, i na wszystkich ciernistych zaroślach, i na wszystkich wodopojach.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krzaki cierniste, </w:t>
      </w:r>
      <w:r>
        <w:rPr>
          <w:rtl/>
        </w:rPr>
        <w:t>נַעֲצּוצִים</w:t>
      </w:r>
      <w:r>
        <w:rPr>
          <w:rtl w:val="0"/>
        </w:rPr>
        <w:t xml:space="preserve"> (na‘atsutsim), lp </w:t>
      </w:r>
      <w:r>
        <w:rPr>
          <w:rtl/>
        </w:rPr>
        <w:t>נַעֲצּוץ</w:t>
      </w:r>
      <w:r>
        <w:rPr>
          <w:rtl w:val="0"/>
        </w:rPr>
        <w:t xml:space="preserve"> , &lt;x&gt;290 7:19&lt;/x&gt;L.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wszystkich wygonach, </w:t>
      </w:r>
      <w:r>
        <w:rPr>
          <w:rtl/>
        </w:rPr>
        <w:t>נַהֲֹללִים</w:t>
      </w:r>
      <w:r>
        <w:rPr>
          <w:rtl w:val="0"/>
        </w:rPr>
        <w:t xml:space="preserve"> (nahalolim) lp </w:t>
      </w:r>
      <w:r>
        <w:rPr>
          <w:rtl/>
        </w:rPr>
        <w:t>נַהֲֹלל</w:t>
      </w:r>
      <w:r>
        <w:rPr>
          <w:rtl w:val="0"/>
        </w:rPr>
        <w:t xml:space="preserve"> , hl, lub: (1) na wszystkich cierniach, &lt;x&gt;290 7:19&lt;/x&gt; L; (2) przy wszystkich wodopojach.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2024-05-29T07:55:35Z</dcterms:modified>
</cp:coreProperties>
</file>