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tam będzie spalał, wypierze swoje szaty, umyje w wodzie swoje ciało i dopiero wtedy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 spali,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je palić będzie, upierze szaty swoje,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je spalił, wymyje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niech wypierze ubranie, wykąpie ciało w wodzie i 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spala, wypierze swoje szaty i obmyje swoje ciało wodą,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ubranie, obmyje ciało w wodzie, i dopiero potem powróci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spali, wypierze swoje ubranie i cały umyje się w wodzie, a potem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 spali, zanurzy swoje ubrania i swoje ciało w wodzie [mykwy],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спалює їх,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będzie palił wypierze swoje szaty, wykąpie w wodzie swoje ciało,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 spalił,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2024-05-29T18:46:15Z</dcterms:modified>
</cp:coreProperties>
</file>