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będziecie* czynili krzywdy w sądzie; nie będziesz stronniczy (na korzyść) biednego** i nie będziesz okazywał względów wielkiemu.*** Swojego bliskiego**** będziesz sądził w sprawiedliwości.*****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wyrządzać krzywdy w sądzie; nie będziesz stronniczy na korzyść biednego i nie będziesz okazywał względów osobom wpływowym. Swoich bliskich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postępował niesłusznie w sądzie. Nie będziesz miał względu na osobę ubogiego i nie wyróżniaj osoby bogatego. Sprawiedliwie będziesz sądził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nieprawości w sądzie. Nie oglądaj się na osobę ubogiego, ani szanuj osoby bogatego; sprawiedliwie sądź bliźniego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nieprawości ani niesprawiedliwie sądzić będziesz. Nie patrz na osobę ubogiego ani czci twarzy możnego, sprawiedliwie sądź bliźniemu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wydawać niesprawiedliwych wyroków. Nie będziesz stronniczy na korzyść ubogiego, ani nie będziesz miał względów dla bogatego. Sprawiedliwie będziesz sądził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krzywdy w sądzie; nie będziesz dawał pierwszeństwa biedakowi, ale też nie będziesz miał względów dla bogatego. Sprawiedliwie sądzić będziesz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wydawać niesprawiedliwych wyroków. Nie będziesz stronniczym na korzyść ubogiego ani nie będziesz miał względów dla bogatego. Sprawiedliwie będziesz sądził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popełniać nadużyć w sądzie: nie będziesz stronniczy na korzyść biednego ani nie będziesz w szczególny sposób traktował bogatego, lecz sprawiedliwie będziesz sądził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popełniajcie nadużyć w sądach: nie bądź stronniczy na korzyść ubogiego, ale też nie wyróżniaj osoby możnego, lecz osądź bliźniego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wypaczał prawa. Nie będziesz faworyzował biednego ani wyróżniał bogatego. Sprawiedliwie będziesz osądzał swojego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неправди на суді. Не приймеш лиця бідняка, ані не захоплюватимешся лицем могутнього; в справедливості судитимеш твого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krzywdy w sądzie; nie uwzględniaj osoby biednego, ani nie uszanuj osoby zamożnego; sądź twojego bliźniego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wam dopuszczać się niesprawiedliwości w sądzie. Nie wolno ci maluczkiego traktować stronniczo i nie wolno ci faworyzować kogoś wielkiego. Sprawiedliwie winieneś osądzać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stronniczy (na korzyść) biednego, </w:t>
      </w:r>
      <w:r>
        <w:rPr>
          <w:rtl/>
        </w:rPr>
        <w:t>פְנֵי־דָל לֹא־תִּׂשָא</w:t>
      </w:r>
      <w:r>
        <w:rPr>
          <w:rtl w:val="0"/>
        </w:rPr>
        <w:t xml:space="preserve"> , idiom: nie będziesz podnosił oblicza biednego.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będziesz okazywał względów wielkiemu, </w:t>
      </w:r>
      <w:r>
        <w:rPr>
          <w:rtl/>
        </w:rPr>
        <w:t>וְלֹא תֶהְּדַרּפְנֵי גָדֹול</w:t>
      </w:r>
      <w:r>
        <w:rPr>
          <w:rtl w:val="0"/>
        </w:rPr>
        <w:t xml:space="preserve"> : idiom: nie będziesz nadymał (l. zadowalał) oblicza wielkiego (l. bogatego, wpływowego).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(‘amit), lub: rodaka, bliźniego, współpracownika.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23:6-8&lt;/x&gt;; &lt;x&gt;30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2024-05-28T21:43:31Z</dcterms:modified>
</cp:coreProperties>
</file>