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potem wykupić swój dom, to dołoży do niego w srebrze jedną piątą wyceny kapłana — i dom będzie znów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poświęcił, zechce wykupić swój dom,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ten, który poświęcił, chciał odkupić dom swój, przyda piątą część pieniędzy na szacunek twój,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ten, który szlubił, będzie ji chciał odkupić, da piątą część oszacowania nad zwyż i będzie miał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ofiarodawca zechce wykupić ten dom, doda do jego oszacowania jedną piątą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będzie chciał swój dom wykupić, to dołoży do niego jedną piątą twojej oceny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ofiarodawca zechce wykupić swój dom, to do ocenionej przez ciebie wartości doda jeszcze jedną piątą część srebra i znów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ofiarodawca chciałby odkupić dom, wtedy do oszacowanej wartości będzie musiał dopłacić jeszcze jedną piątą tej wartości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[potem] sam ofiarodawca chciał wykupić swój dom, wówczas do wyznaczonej ceny [za niego] doda jeszcze piątą część srebra, i wtedy [dom]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 swój dom, chce go wykupić, doda jedną piątą do jego pieniężnej wyceny,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той, хто освятив його, викупить свій дім, додасть до нього пяту часть вартості ціни,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co poświęcił, chciałby wykupić swój dom to dołoży piątą część ponad pieniądze wyceny oraz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chciał odkupić swój dom, niech dołoży z pieniędzy jedną piątą wartości szacunkowej; i będzie należał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2024-05-28T21:15:48Z</dcterms:modified>
</cp:coreProperties>
</file>