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chcecie się ze mną spierać? Wy wszyscy odstąpiliście ode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zemną spierać chcecie? Wyście wszyscy odstąpili odemnie,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prawem spierać chcecie? Wszyscyście mię opuścili,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ze Mną sprzeczacie? Wszyscy zgrzeszyliście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spieracie się ze mną? Wy wszyscy odstąpiliście ode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Wy wszyscy zbuntowaliście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Wszyscy zbuntowaliście się przeciwko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uskarżacie się na mnie? Wszyscyście mnie zdradzili!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слово: Так говорить Господь: Чи Я був пустинею для Ізраїля, чи засушеною землею? Навіщо сказав мій нарід: Не володітимуть нами і більше не прийдемо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 Mnie narzekacie? Przecież wszyscy odstąpiliście ode Mnie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ze mną walczycie? Dlaczego wszyscy popełniacie występki przeciwko mnie?ʼ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2024-05-31T23:22:16Z</dcterms:modified>
</cp:coreProperties>
</file>