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Jeremiasza* o całym ludzie Judy, w czwartym roku Jojakima, syna Jozjasza, króla Judy, a był to pierwszy rok Nebukadnesara, króla Babilonu.**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dotyczące ludności Judy. Jeremiasz otrzymał je w czwartym roku Jojakima, syna Jozjasza, króla Judy, który był pierwszym rokiem panowania Nebukadnesara,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całym ludzie Judy w czwartym roku Joakima, syna Jozjasza, króla Judy, a był to pierwszy rok Nabuchodonozora, króla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przeciwko wszystkiemu ludowi Judzkiemu roku czwartego Joakima, syna Jozyjaszowego, króla Judzkiego, (który jest rok pierwszy Nabuchodonozora, króla Babilońskiego;)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 wszytkim ludu Judzkim, roku czwartego Joakima, syna Jozjaszowego, króla Judzkiego (ten jest pierwszy rok Nabuchodonozora, króla Babilońskiego) 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o całym narodzie judzkim w czwartym roku [panowania] Jojakima, syna Jozjasza, króla judzkiego to jest w pierwszym roku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w czwartym roku Jojakima, syna Jozjasza, króla judzkiego, a był to pierwszy rok Nebukadnesara, króla babilońskiego o całym ludzie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słowo przeciwko całemu ludowi Judy w czwartym roku Jojakima, syna Jozjasza, króla Judy, czyli w pierwszym roku Nebukadnessara,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przeciw całemu ludowi judzkiemu, w czwartym roku Jojakima, syna Jozjasza, króla Judy. Był to pierwszy rok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zlecona Jeremiaszowi o całej ludności Judy, w czwartym roku króla judzkiego Jojakima, syna Jozjasza, czyli w pierwszym roku Nebukadnezara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до Єремії про ввесь нарід Юди в четвертому році Йоакіма сина Йосії, царя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dla całego ludu Judy, czwartego roku Jojakima, potomka Jozjasza, króla Judy, czyli pierwszego roku Nabukadrecara,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w związku z całym ludem Judy w czwartym roku Jehojakima, syna Jozjasza, króla Judy, czyli w pierwszym roku Nebukadreccara, króla Babilonu,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Jeremiasza, </w:t>
      </w:r>
      <w:r>
        <w:rPr>
          <w:rtl/>
        </w:rPr>
        <w:t>עַל־יִרְמְיָהּו : אֶל־יִרְמְיָהּו</w:t>
      </w:r>
      <w:r>
        <w:rPr>
          <w:rtl w:val="0"/>
        </w:rPr>
        <w:t xml:space="preserve"> Mss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605 r. p. Chr; a był (...) Babilonu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23:34-35&lt;/x&gt;; &lt;x&gt;120 24:1&lt;/x&gt;; &lt;x&gt;140 36:57&lt;/x&gt;;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2024-05-31T13:38:59Z</dcterms:modified>
</cp:coreProperties>
</file>