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JAHWE do was nieustannie* wszystkie swoje sługi, proroków, ale nie słuchaliście i nie nakłoniliście swojego ucha, aby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też do was nieustannie innych swoich proroków. Lecz wy żadnego z tych jego sług nie słuchaliście. W ogóle nie przejęliście się tym,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posyłał do was wszystkie swoje sługi, proroków, z wczesnym wstawaniem i przesłaniem, ale nie usłuchaliście ani nie nakłoniliście swego ucha, aby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też Pan do was wszystkich sług swoich proroków, rano wstawając, i posyłając, (którycheście nie usłuchali, aniście nakłonili ucha swego, abyście słyszeli;)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do was wszytkie sługi swe proroki, wstając rano i posyłając, a nie słuchaliście aniście nachylali uszu waszych, abyście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posyłał wam wszystkie swoje sługi, proroków, bez przerwy, a wy nie słuchaliście ani nie nadstawialiście uszu, by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też Pan do was nieustannie i gorliwie wszystkie swoje sługi, proroków, ale nie słuchaliście i nie nakłoniliście swojego ucha, aby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wysyłał do was Pan nieustannie wszystkie swoje sługi, proroków, ale nie słuchaliście ani nie chcieliście nadstawić ucha, aby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do was nieustannie wszystkich proroków - swoje sługi, ale nie chcieliście ich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do was gorliwie i nieustannie wszystkie sługi swoje - proroków, ale nie dawaliście im posłuchu i nie nakłanialiście uszu swoich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посилав до вас моїх рабів пророків, посилаючи вранці, і ви не вислухали і не сприйняли вашими ухами,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posyłał też do was wszystkie Swoje sługi – proroków, niestrudzenie ich wysyłając, ale nie słuchaliście, ani nie nakłoniliście swojego ucha, aby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do was wszystkich swych sług, proroków, wstając wcześnie i posyłając ich, lecz wyście nie słuchali ani nie nakłonili ucha, by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posyłał nieustannie, </w:t>
      </w:r>
      <w:r>
        <w:rPr>
          <w:rtl/>
        </w:rPr>
        <w:t>הַׁשְּכֵם וְׁשָֹלחַ</w:t>
      </w:r>
      <w:r>
        <w:rPr>
          <w:rtl w:val="0"/>
        </w:rPr>
        <w:t xml:space="preserve"> , wstawał wcześnie rano i posyłał, zob. &lt;x&gt;300 7:13&lt;/x&gt;;&lt;x&gt;300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&lt;x&gt;300 1:2&lt;/x&gt;; &lt;x&gt;300 7:13&lt;/x&gt;; &lt;x&gt;300 11:7&lt;/x&gt;; &lt;x&gt;300 18:11&lt;/x&gt;; &lt;x&gt;300 29:19&lt;/x&gt;; &lt;x&gt;300 32:33&lt;/x&gt;; &lt;x&gt;300 35:14-15&lt;/x&gt;;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2024-05-29T17:50:26Z</dcterms:modified>
</cp:coreProperties>
</file>