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drażnijcie Mnie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obcymi bogami! Nie służcie im! Nie kłaniajcie się przed nimi! Nie pobudzajcie Mnie do gniewu dziełami swoich rąk, a wówczas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pobudzajcie mnie do gniewu uczynkami waszych rąk,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bogami cudzymi, abyście im służyli, i kłaniali się im, ani mię gniewajcie sprawą rąk waszych, a Ja wam źle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bogi cudzymi, abyście im służyli i kłaniali się im, ani mię do gniewu przywodźcie uczynkami rąk waszych, a nie będę was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by im służyć i cześć oddawać, ani nie pobudzajcie Pana do gniewu dziełami waszych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im pokłon, i nie pobudzajcie mnie do gniewu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by im służyć i im się kłaniać, ani nie róbcie Mi na przekór dziełem swoich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cześć. Nie obrażajcie Mnie dziełami swoich rąk, a Ja nie będę zsyłał na was nieszczęść».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gońcie za cudzymi bożkami, aby im służyć i pokłon im oddawać. Nie przywodźcie mię do gniewu tworami rąk waszych, abym na was klęski nie zsyłał!”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йдіть за чужими богами, щоб їм служити і їм поклонитися, щоб ви Мене не розгнівили ділами ваших рук, щоб Я вам не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bóstwami, aby im służyć i przed nimi się korzyć; i nie jątrzcie Mnie dziełem waszych rąk, abym wam źle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innymi bogami, by im służyć i się im kłaniać, żebyście mnie nie obrażali dziełem swoich rąk i żebym nie sprowadził na was nieszczęściaʼ.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2024-06-01T01:50:23Z</dcterms:modified>
</cp:coreProperties>
</file>