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północne* – oświadczenie JAHWE – i Nebukadnesara, króla Babilonu, mojego sługę,** *** i sprowadzę ich na tę ziemię i na jej mieszkańców, i na wszystkie narody dokoła. I obłożę je klątwą,**** i uczynię je przedmiotem zgrozy i pogwizdywania, i ruiną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poślę i zbiorę wszystkie plemiona północne — oświadcza JAHWE. — Wezwę też Nebukadnesara, króla Babilonu, mojego sługę. Następnie sprowadzę ich wszystkich na tę ziemię, na jej mieszkańców i na wszystkie okoliczne narody. Zniszczę was i te narody zupełnie! Uczynię je przedmiotem zgrozy i zdumienia — i ruiną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poślę po wszystkie rody północne i zbiorę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JAHWE, i Nabuchodonozora, króla Babilonu, swego sługę, i sprowadzę ich na tę ziemię, na jej mieszkańców i na te wszystkie okoliczne narody, a doszczętnie zniszczę ich i uczynię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świstania, i wiecznym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wszystkie narody północne, mówi Pan, i do Nabuchodonozora króla Babilońskiego, sługi mego, i przywiodę je na tę ziemię, i na obywateli jej, i na te wszystkie narody okoliczne, które do szczętu wygładzę, i położę je na podziw , i na poświstanie, i na spustoszenie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wszytkie narody północne, mówi JAHWE, i Nabuchodonozora, króla Babilońskiego, sługę mego, i przywiodę je na tę ziemię i na obywatele jej, i na wszytkie narody, które są około niej, i pozabijam je, i położę je zdumieniem i świstaniem, i pustyniami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poślę, by przyprowadzić wszystkie pokolenia z północy - wyrocznia Pana - i Nabuchodonozora, króla Babilonu, mojego sługę. Sprowadzę ich przeciw temu krajowi, przeciw jego mieszkańcom i przeciw wszystkim narodom dokoła. Wypełnię na nich klątwę, uczynię z nich przedmiot zgrozy, pośmiewisko i wieczną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z północy - mówi Pan - i poślę po Nebukadnesara, króla babilońskiego, mojego sługę, i sprowadzę ich na tę ziemię i na jej mieszkańców, i na wszystkie narody dokoła. I zniszczę je doszczętnie, i uczynię je przedmiotem zgrozy, pośmiewiskiem i hańbą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posyłam, aby zgromadzić wszystkie plemiona północne – wyrocznia JAHWE – i Nebukadnessara, króla Babilonu, Mojego sługę. Sprowadzę ich przeciwko tej ziemi, przeciwko jej mieszkańcom i przeciwko wszystkim narodom dookoła. Obłożę je klątwą i uczynię przedmiotem zgrozy, szyderstwa i wieczną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poleciłem zebrać wszystkie plemiona północne - wyrocznia JAHWE - i sprowadziłem Nabuchodonozora, króla babilońskiego, mojego sługę, na ten kraj i na jego mieszkańców, na wszystkie okoliczne narody, i skazałem na zagładę. Uczyniłem ich na zawsze przedmiotem zgrozy, hańby i pośmiewiska.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zgromadzę wszystkie plemiona Północy - to wyrok Jahwe - (i Nebukadnezara, króla Babilonu, sługę mego). Przywiodę ich na ten kraj, na jego mieszkańców (i na te wszystkie okoliczne narody). Przeznaczę je na zagładę i uczynię je zgrozą, pośmiewiskiem, zgliszczami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і заберу батьківщину з півночі і приведу їх на цю землю і на тих, що живуть на ній, і на всі народи, що довкруги неї, і спустошу їх і дам їх на знищення і на сичання і на вічну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i sprowadzam wszystkie plemiona Północy mówi WIEKUISTY, także do Mojego sługi, króla Babelu. Przyprowadzę je na tą ziemię, na jej mieszkańców i na wszystkie narody dokoła oraz je wyplenię; uczynię je zgrozą, wiecznym pośmiewiskiem i 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i wezmę wszystkie rodziny północy – brzmi wypowiedź JAHWE – tak, posyłam do Nebukadreccara, króla Babilonu, mego sługi, i sprowadzę ich przeciwko tej ziemi i przeciwko jej mieszkańcom, i przeciwko wszystkim tym okolicznym narodom; i przeznaczę ich na zagładę, i uczynię z nich dziwowisko oraz coś, nad czym się gwiżdże, a także miejsca spustoszone po czas nic 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1:13-16&lt;/x&gt;; &lt;x&gt;300 3:12&lt;/x&gt;; &lt;x&gt;300 4:6&lt;/x&gt;; &lt;x&gt;300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sługi l. temu podobne noszą: Asyria (&lt;x&gt;290 10:5-6&lt;/x&gt;) i Cyrus (&lt;x&gt;290 44:28&lt;/x&gt;;&lt;x&gt;290 45:1&lt;/x&gt;); oświadczenie (...) sługę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43:10&lt;/x&gt;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7:2&lt;/x&gt;; &lt;x&gt;50 20:17-18&lt;/x&gt;; &lt;x&gt;60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28:37&lt;/x&gt;; &lt;x&gt;300 1:15&lt;/x&gt;; &lt;x&gt;300 4:6&lt;/x&gt;; &lt;x&gt;300 6:1&lt;/x&gt;;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2024-05-28T20:59:48Z</dcterms:modified>
</cp:coreProperties>
</file>