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28"/>
        <w:gridCol w:w="55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tymi słowy: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 początku królowania Joakima, syna Jozjasza, króla Judy, doszło to słowo od JAHWE mówiące: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 początku królowania Joakima, syna Jozyjasza, króla Judzkiego, stało się to słowo od Pana, mówiąc:</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 początku królestwa Joakima, syna Jozjaszowego, króla Judzkiego, zstało się to słowo od JAHWE,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początku panowania Jojakima, syna Jozjasza, króla judzkiego, Pan skierował następujące słowo do Jeremiasza: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początku panowania Jojakima, syna Jozjasza, króla judzkiego, doszło Jeremiasza to słowo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 początku panowania Jojakima, syna Jozjasza, króla Judy, doszło następujące słowo od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do Jeremiasza następującymi słowami: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początkach panowania Jojakima, syna Jozjasza, króla Judy, Jahwe zlecił taką mowę [Jeremiaszowi]: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 володінні царя Йоакіма, сина Йосії, було це слово від Господа: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 początku panowania Jojakima, potomka Jozjasza, króla Judy, doszło słowo od WIEKUISTEGO, głosząc:</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początku królowania Jehojakima, syna Jozjasza, króla Judy, doszło od JAHWE to słowo, mówiące: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2024-06-01T19:50:51Z</dcterms:modified>
</cp:coreProperties>
</file>