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7"/>
        <w:gridCol w:w="3053"/>
        <w:gridCol w:w="4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Sofoniasz odczytał ten list wobec Jeremiasza,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Sofoniasz odczytał prorokowi Jeremiaszowi ten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Sofoniasz odczytał ten list do uszu proroka Jeremiasza.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Sofonijasz kapłan czytał ten list przed Jeremijaszem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Czytał tedy Sofoniasz kapłan ten list w uszy Jeremiasza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Sofoniasz odczytał ten list w obecności proroka Jeremiasza.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Sofoniasz odczytał ten list wobec proroka Jeremiasza.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Sofoniasz, kapłan przeczytał ten list w obecności proroka Jeremiasza.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Sofoniasz przeczytał ten list prorokowi Jeremiaszowi.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Cefaniasz osobiście przeczytał ten list prorokowi Jeremiaszowi.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Софонія прочитав книгу до ух Єремії.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kapłan Sofoniasz odczytał ten list przed oczami Jeremjasza,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Sofoniasz zaczął czytać ten list do uszu proroka Jeremiasza.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2024-06-01T06:10:03Z</dcterms:modified>
</cp:coreProperties>
</file>