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oraz córki. Bierzcie też żony dla waszych synów, wydawajcie wasze córki za mąż, aby rodziły synów i córki* – i mnóżcie się tam, a nie kurczcie.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żony, by mieć synów oraz córki. Szukajcie też żon dla swych synów, szukajcie mężów dla córek, miejcie wnuków i wnuczki — niech was przybywa, nie bądźcie tam nieliczni!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i córki; wybierajcie żony dla waszych synów i wydawajcie swoje córki za mąż, aby rodziły synów i córki. Rozmnażajcie się tam i niech was nie ubywa.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żony, a płodźcie synów i córki, i dawajcie synom waszym żony, a córki wasze wydawajcie za mąż, aby rodziły synów i córki; rozmnażajcie się tam, i niech was nie ubywa.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a płódźcie syny i córki: i dawajcie synom waszym żony, a córki wasze wydawajcie za męże, i niech rodzą syny i córki: i mnożcie się tam a nie bądźcie w malej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sobie żony i rodźcie synów i córki! Wybierajcie żony dla waszych synów i dawajcie mężów córkom waszym, by rodziły synów i córki; pomnażajcie się tam, a niech was nie ubywa!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i córki; Wybierajcie też żony dla waszych synów, a wasze córki wydawajcie za mąż, aby rodziły synów i córki, by was tam przybywało, a nie ubywało.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sobie żony, sprawcie, by rodzili się synowie i córki! Weźcie żony dla waszych synów, swoje córki wydawajcie za mąż, aby rodziły synów i córki! Rozmnażajcie się tam i niech was nie ubywa!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Żeńcie się, abyście mieli synów i córki. Bierzcie żony dla waszych synów, wydawajcie za mąż wasze córki, aby rodziły dzieci! Rozmnażajcie się tam, by was nie ubywało!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miejcie synów i córki. Bierzcie żony dla synów waszych i córki swoje wydawajcie za mąż i niech rodzą synów i córki. Rozmnażajcie się tam, a nie umniejszajcie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беріть жінок і народжуйте дітей, синів і дочок, і беріть вашим синам жінок і віддайте ваших дочок мужам і множіться і не зменшуйтеся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oraz płódźcie synów i córki; bierzcie też żony dla waszych synów, a wasze córki wydawajcie za mężów, by rodziły synów i córki, abyście się tam mnożyli, a nie zmniejszali.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sobie żony i miejcie synów oraz córki; i bierzcie żony dla swych synów, a swe córki wydawajcie za maż, żeby rodziły synów i córki; i tam się mnóżcie, i niech was nie ubywa.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rodziły synów i córki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2024-05-29T10:44:24Z</dcterms:modified>
</cp:coreProperties>
</file>