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 moje wnętrze!* ** Będę się wił!*** O, ściany mego serca! Wali we mnie me serce! Nie mogę milczeć! Bo głos rogu słyszysz, moja duszo, okrzyk wojenny!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wnętrze! Jakże nie mam się wić?! O, moje serce! Rozkołatało się w mej piersi! Jakże mógłbym milczeć?! Bo słyszę zew rogu, okrzyk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moje wnętrze, moje wnętrze! Cierpię z boleści do samego serca! Trwoży się we mnie moje serce, nie mogę milczeć, bo usłyszałaś, moja duszo, głos trąby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wnętrzności moje, wnętrzności moje! boleść cierpię. O osierdzia moje! trwoży się we mnie serce moje, nie zamilczę; bo głos trąby słyszysz, duszo moja!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Brzuch mój, brzuch mój boli mię! Smysły serca mego strwożyły się we mnie! Nie zamilczę, bo głos trąby słyszała dusza moja, krzyk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łono, moje łono! Wić się muszę w boleściach! Ściany mego serca! Burzy się we mnie serce - nie mogę milczeć! Usłyszałem bowiem dźwięk trąbki,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mi smutno, jak mi smutno! Wiję się z bólu. O, ściany serca mego! Moje serce jest zaniepokojone, nie mogę milczeć, bo głos trąby słyszysz, moja duszo, zgiełk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wnętrze! Moje wnętrze! Wiję się z bólu. O, ściany mego serca! Moje serce burzy się we mnie – nie mogę milczeć, bo usłyszałem dźwięk rogu,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 wnętrze moje! Wiję się z bólu. Drży we mnie serce, nie mogę milczeć, bo słyszę już dźwięk rogu i okrzyki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wnętrze moje! O piersi moja! - Cierpię katusze! O tkanki mojego serca! Szamoce się we mnie serce! Milczeć nie mogę! Duszo moja! Oto słyszysz dźwięk surmy bojowej,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живіт, мій живіт болить, і почуття мого серця. Дрижить моя душа, розривається моє серце, не замовкну, бо моя душа почула голос труби, крик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Wnętrza, moje wnętrza! Drżę. O, ściany mojej piersi! Wrze we mnie moje serce, nie mogę milczeć! Moja duszo, słyszysz odgłos trąb, wojenną wrzawę!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wnętrzności, moje wnętrzności! Cierpię dotkliwe bóle w ścianach swego serca. Moje serce jęczy we mnie. Nie mogę milczeć, bo moja dusza usłyszała dźwięk rogu, wojenny sygnał alarmowy.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O, co za męka.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30:27&lt;/x&gt;; &lt;x&gt;310 1:20&lt;/x&gt;; &lt;x&gt;310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Będę się wił, wg ketiw </w:t>
      </w:r>
      <w:r>
        <w:rPr>
          <w:rtl/>
        </w:rPr>
        <w:t>אָחּולָה</w:t>
      </w:r>
      <w:r>
        <w:rPr>
          <w:rtl w:val="0"/>
        </w:rPr>
        <w:t xml:space="preserve"> (’achula h), od </w:t>
      </w:r>
      <w:r>
        <w:rPr>
          <w:rtl/>
        </w:rPr>
        <w:t>חּול</w:t>
      </w:r>
      <w:r>
        <w:rPr>
          <w:rtl w:val="0"/>
        </w:rPr>
        <w:t xml:space="preserve"> : Będę czekał, wg qere </w:t>
      </w:r>
      <w:r>
        <w:rPr>
          <w:rtl/>
        </w:rPr>
        <w:t>אֹוחִילָה</w:t>
      </w:r>
      <w:r>
        <w:rPr>
          <w:rtl w:val="0"/>
        </w:rPr>
        <w:t xml:space="preserve"> (’ochila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2024-05-29T02:16:35Z</dcterms:modified>
</cp:coreProperties>
</file>