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góry – a oto drżały, a wszystkie pagórki się trzęsły.*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góry — a one drżały, na wszystkie pagórki — a one trzęsły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góry, a oto się trzęsły i wszystkie pagórki się 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Spojrzęli na góry, a oto się trzęsą, i wszystkie pagórki chwieją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na góry, a oto się chwiały - i wszytkie pagórki zatrwożone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góry - oto drżą, wszystkie wzgórza się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góry - a oto się trzęsły, na wszystkie pagórki - a one się 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góry – a oto się trzęsły i wszystkie pagórki się 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góry, a one się trzęsą i wszystkie pagórki się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na góry, a oto się chwieją i wszystkie wzgórza ogarnia drżenie.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гори, і вони тремтіли, і всі горби тряслися.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Spoglądam na góry oto drżą, a wszystkie pagórki się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Spoglądałem na góry – oto się kołysały, a wszystkie wzgórza się chwiały.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oto się kołysały.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2024-05-29T10:34:08Z</dcterms:modified>
</cp:coreProperties>
</file>