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 murom Babilonu, wzmocnijcie straż, postawcie warty, wystawcie czaty, bo jak obmyślił JAHWE, tak uczynił – to, co powiedział o mieszkańcach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 murom Babilonu! Wzmocnijcie straże, postawcie warty, stańcie na czatach! JAHWE czyni to, co postanowił, co zapowiedział mieszkańcom Babilonu, to właśnie teraz spełnia!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murach Babilonu, wzmocnijcie straże, postawcie stróżów, przygotujcie zasadzki. JAHWE bowiem obmyślił i wykonał to, co wypowiedział przeciwko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na murach Babilońskich, przyczyńcie straży, postawcie stróżów, nagotujcie zasadzki; bo i umyślił Pan i wykona, co wyrzekł przeciwko obywatelom Babilońskim.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murzech Babilońskich podnieście chorągiew, przyczyńcie strażej, wystawcie stróże, nagotujcie zasadzki, bo umyślił JAHWE i uczynił, cokolwiek mówił przeciw obywatelom Babilońskim.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znak przeciw murom Babilonu, wzmocnijcie straże! Postawcie posterunki, przygotujcie zasadzki! Jak bowiem postanowił Pan, tak wprowadza w czyn to, co ogłosił przeciw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przeciwko murom Babilonu, wzmocnijcie straż, postawcie warty, wystawcie czaty, bo jak umyślił Pan, tak spełnia to, co powiedział o mieszkańcach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znak przeciwko murom Babilonu, wzmocnijcie straże, postawcie strażników, przygotujcie zasadzki! Jak bowiem JAHWE zamierzył, tak też uczynił – to, co powiedział przeciwko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znaki i wzmocnijcie oddziały, aby ruszyć szturmem na mury Babilonu! Rozstawcie warty i przygotujcie zasadzki, bo JAHWE spełnia to, co postanowił przeciwko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 murom Babelu! Wzmocnijcie straże! Rozstawcie oddziały zwiadowcze! Przygotujcie zasadzki! Bo przecież Jahwe postanowił i spełnia, co zapowiedział mieszkańcom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стінах Вавилона підніміть знак, поставте сагайдаки, підніміть сторож, приготуйте зброю, бо Господь взяв в руки і зробить те, що сказав проти тих, що жувуть у Вавилоні,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przeciwko murom Babelu, wzmocnijcie straż, ustanówcie czaty, szykujcie zasadzki! Gdyż co WIEKUISTY zaplanował, co wypowiedział przeciw mieszkańcom Babelu –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sygnał przeciw murom Babilonu. Umocnij straż. Postaw strażników. Przygotuj czyhających w zasadzce. Bo JAHWE zarówno powziął zamysł. Jak i uczyni to, co zapowiedział przeciw mieszkańcom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2024-05-23T15:20:14Z</dcterms:modified>
</cp:coreProperties>
</file>