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Nebukadnesara, z Jerozolimy: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Nabuchodonozora, uprowadził z Jerozolimy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zaprowadził z Jeruzalemu dusz ośm set, trzydzieści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 Jeruzalem dusz ośm set trzydzieści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Nabuchodonozora -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 osiemset trzydzieści dwie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Nebukadnessara: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jego panowania uprowadzono z Jerozolimy osiemset trzydzieści dwie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osiemnastym Nebukadnezara osiemset trzydzieści dwie osoby z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Jerozolimy, osiemnastego roku Nabukadrecara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Nebukadreccara – z Jerozolimy były osiemset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2024-05-30T08:23:38Z</dcterms:modified>
</cp:coreProperties>
</file>