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w dziesiątym miesiącu, w dziesiątym dniu tego miesiąca,* przybył Nebukadnesar, król Babilonu – on i całe jego wojsko – pod Jerozolimę i obległ ją, i wybudowali wokoło niej 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w dziewiątym roku panowania Sedekiasza, w dziesiątym miesiącu i w dziesiątym dniu tego miesiąca, pod Jerozolimę ściągnął Nebukadnesar, król Babilonu. Przybył z całym swoim wojskiem. Obległ miasto i zaczął sypać wokół niego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dziewiątym roku jego panowania, dziesiątego miesiąca, dziesiątego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 Nabuchodonozor, król Babilonu, wraz z całym swym wojskiem wyruszył przeciw Jerozolimie, rozbił obóz pod nią i zbudował przeciwko niej szańce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dziewiątego królestwa jego, miesiąca dziesiątego, dnia dziesiątego tegoż miesiąca, że przyciągnął Nabuchodonozor, król Babiloński, on i wszystko wojsko jego przeciwko Jeruzalemowi, i położył się obozem u niego, i porobił przeciwko niemu szańce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dziewiątego królestwa jego, w dziesiątym miesiącu dnia dziesiątego, przyszedł Nabuchodonozor, król Babiloński, sam i wszytko wojsko jego na Jeruzalem, i obiegli je, i zbudowali przeciw jemu baszty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dziesiątego miesiąca i dziesiątego dnia przybył król babiloński, Nabuchodonozor, wraz z całym swym wojskiem przeciw Jerozolimie i oblegał ją, budując dokoła niej wały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 w dziesiątym miesiącu, dziesiątego dnia tegoż miesiąca, przybył Nebukadnesar, król babiloński, wraz z całym swoim wojskiem pod Jeruzalem i obległ je, i usypali wokoło niego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w dziesiątym miesiącu, dziesiątego dnia tego miesiąca, nadciągnął Nebukadnessar, król Babilonu, wraz z całym wojskiem przeciwko Jerozolimie. Oblegli ją i dookoła niej usypali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w dziesiątym dniu dziesiątego miesiąca, król babiloński Nabuchodonozor wraz z całym wojskiem wyruszył na Jerozolimę i rozpoczął jej oblężenie, budując wokół niej wały ziemne.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- w dziewiątym roku jego rządów, dnia dziesiątego w miesiącu dziesiątym - nadciągnął sam Nebukadnezar, król babiloński, wraz z całym swym wojskiem przeciw Jerozolimie, rozbijając obóz naprzeciwko niej i wznosząc wokół niej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було, що в девятому році його царювання в десятому місяці десятого дня місяця прийшов Навуходоносор цар Вавилону і вся його сила проти Єрусалиму і його окружили і оббудували його чотиристороннім (камінням)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dziewiątego roku jego panowania, dziesiątego miesiąca, dziesiątego tego miesiąca, stało się, że Nabukadrecar, król Babelu, przyciągnął przeciw Jerozolimie; on oraz całe jego wojsko; oblegali ją i wokoło, zbudowali przeciwko niej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 dziewiątym roku jego królowania, w miesiącu dziesiątym, dziesiątego dnia tego miesiąca, nadciągnął Nebukadreccar, król Babilonu – on i całe jego wojsko – przeciw Jerozolimie i rozłożyli się przeciwko niej obozem, i przeciwko niej zaczęli dookoła budować wał oblężniczy.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 stycznia 588 r. p. Chr. (w oparciu o kalendarz, zgodnie z którym rok zaczyna się  wiosną,  w  Nisanie,  czyli  na  przełomie marca i kwietnia).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2024-05-30T01:14:24Z</dcterms:modified>
</cp:coreProperties>
</file>