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4"/>
        <w:gridCol w:w="2935"/>
        <w:gridCol w:w="4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Przeminęło żniwo, skończyło się lato, a my nie jesteśmy wybawieni!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Przeminęło żniwo, skończyło się lato, a my nie jesteśmy wybawieni!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Przeminęło żniwo, skończyło się lato, a my nie jesteśmy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Pominęło żniwo, skończyło się lato, a myśmy nie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żniwo, dokonało się lato, a myśmy nie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Minęły żniwa, skończyła się letnia pora, a my nie jesteśmy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Przeminęło żniwo, skończyło się lato, a nie jesteśmy wybawieni!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Żniwo minęło, lato się skończyło, a my nie zostaliśmy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Żniwa minęły, lato się skończyło, a dla nas ciągle nie ma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czas żniw, skończyło się lato, a myśmy bez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Пройшло літо, минули жнива, і ми не спаслися.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Żniwo przeminęło, lato się skończyło, a myśmy nie wspomożeni!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”Żniwo przeminęło, lato się skończyło; my jednak nie zostaliśmy wybawieni!”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2024-06-01T11:31:25Z</dcterms:modified>
</cp:coreProperties>
</file>