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lśnili niegdyś jaśniej od śniegu, bielili się bardziej od mleka, różowili się wyraźniej niż perły, byli niczym szafir w swej gładkości.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nazirejczycy byli czystsi niż śnieg, bielsi niż mleko, ich ciała bardziej rumiane niż rubiny,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wyciosani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byli Nazarejczycy jego nad śnieg, jaśniejsi nad mleko, rumieńsze ciała ich, niżeli drogie kamienie, jakoby z szafiru wyciosani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Bielszy nad śnieg nazarejkowie jej, jaśniejszy nad mleko, rumieńszy niżli stare kości słoniowe, piękniejszy niżli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Jej młodzieńcy nad śnieg jaśniejsi i bielsi od mleka, bardziej rumiani niż koral, wyglądali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jaśniejsi niż śnieg, bielsi niż mleko, ich ciała rumieńsze niż korale, ich wygląd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byli jaśniejsi od śniegu, bielsi niż mleko, mieli ciało czerwieńsze niż korale, ich postać była podobna do 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jaśniejsi od śniegu byli jej książęta, bielsi niż mleko. Ich ciała rumieńsze były niż korale, ich postać -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Jaśniejsi nad śnieg byli jej książęta, bielsi nad mleko, ciało rumieńsze mieli niż korale, jak szafir była ich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назареї очистилися понад сніг, просвітилися понад молоко, були розпалені понад каміння, їхня часть (часть) сафіра.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od śniegu byli jej przywódcy, bielsi od mleka; ich cera czerwieńsza od korali, a ich postać jakby z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Nazirejczycy jej byli czystsi niż śnieg; byli bielsi od mleka. Doprawdy, byli bardziej rumiani niż korale; blask ich przypominał szafir.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2024-06-02T06:53:43Z</dcterms:modified>
</cp:coreProperties>
</file>