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zlitowało się nad nimi moje oko i nie wytępiłem ich, i nie skończyłem z nimi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drgnęło litością moje oko i nie wytępiłem ich, nie doprowadziłem do ich zagłady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oko zlitowało się nad nimi tak, że ich nie wytraciłem i nie wyniszczyłem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przecie przepuściło oko moje, tak, żem ich nie wytracił, i nie wygładził do szczętu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sfolgowało im oko moje, żem ich nie pobił anim ich wytracił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oko moje okazało litość nad nimi, tak że ich nie wytraciłem i nie wygubiłem do szczętu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 oko zlitowało się nad nimi i nie wytępiłem ich; i nie wytraciłem ich doszczętnie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 oko ulitowało się nad nimi. Żeby ich nie wygubić, nie dokonałem ich zagłady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spojrzałem na nich z życzliwością, nie chciałem ich zniszczyć i nie wytępiłem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ulitowało się nad nimi, żeby ich nie gubić, i nie wytraciłem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око пощадило їх, щоб їх не вигубити і Я їх не дав на викінчення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Moje oko ulitowało się nad nimi, by ich nie zgubić; więc na pustyni doszczętnie ich nie zgładziłem.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”I moje oko użaliło się nad nimi, żeby mnie powstrzymać od doprowadzenia ich do zguby, i nie wytraciłem ich na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2024-06-01T18:47:37Z</dcterms:modified>
</cp:coreProperties>
</file>