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(sam) przysiągłem im na pustyni, że rozproszę ich między narodami i rozproszę ich po (różnych) ziemiach*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Ja sam przysiągłem im na pustyni, że ich rozproszę między narodami i rozrzucę ich po różnych krajach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ku nim moją rękę na pustyni, że ich rozproszę pomiędzy poganami i rozrzucę po ziemiach;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podniósł rękę moję dla nich na puszczy, żem ich miał rozproszyć między pogan, i rozwiać ich po ziemiach,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podniosłem rękę moję na nie na puszczy, żem je miał rozproszyć między narody i rozwiać po ziemiach,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podniosłem rękę przeciwko nim na pustyni, przysięgając, że ich rozproszę wśród narodów i rozrzucę po obcych krajach;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przysiągłem im na pustyni, że rozrzucę ich między narodami i rozproszę ich po krajach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przysiągłem im na pustyni, że ich rozproszę między narodami i rozrzucę ich po krajach,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im na pustyni, że ich rozproszę między narodami i rozrzucę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Ja właśnie przysiągłem im na pustyni, że ich rozproszę pomiędzy narody i rozrzucę ich po [różnych] krainach,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на них мою руку в пустині, щоб їх розсипати в народах, розсіяти їх в країнах,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pustyni podniosłem im Moja rękę, chcąc ich rzucić między narody oraz rozproszyć po ziemiach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podniosłem swą rękę w przysiędze wobec nich na pustkowiu, że ich rozproszę wśród narodów i rozrzucę ich po krajach,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&lt;x&gt;230 106:26-27&lt;/x&gt;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2024-06-02T02:46:27Z</dcterms:modified>
</cp:coreProperties>
</file>