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w swej żałości pieśń żałobną, i będą nad tobą płakać: Kto jak Tyr był przymuszony (do zamilknięcia) pośród morza?*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Zanucą nad tobą w żalu pieśń żałoby i będą biadać: Kto jak Tyr tak tragicznie zamilkł pośród mórz?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nad tobą lament żałosny i będą nad tobą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podobne do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zniszczono 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Uczynią, mówię, nad tobą lament żałośny, a będą narzekali nad tobą, mówiąc: Któreż miasto podobne jest Tyrowi, wyciętemu w 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nad tobą pieśń żałobną, i będą cię żałośnie płakać: Które jest jako Tyr, który umilkł w pośrzodku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nad tobą lament serdeczny i narzekania: ”Któż jak Tyr został zniszczony w sercu mórz?”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żałości zanucą nad tobą pieśń żałobną i będą nad tobą zawodzić: Któż kiedy tak jak Tyr musiał zamilknąć wśród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w swym żalu lament nad tobą i będą cię opłakiwać: Któż jest jak Tyr, milczący pośród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żalu podniosą nad tobą lament i będą cię opłakiwać: «Któż jak Tyr zamilkł pośród morza?».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Żaląc się podnoszą lament nad tobą i nucą nad tobą pieśń żałobną. Któż tak jak Tyr musiał zamilknąć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піднімуть над тобою голосіння і плач, Соре.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żałości podniosą nad tobą pieśń żałobną i będą cię opłakiwać: Kto dorównywał Corowi, kto do niego podobny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lamencie nad tobą zaintonują pieśń żałobną i będą nad tobą zawodzić: ” ʼ ” ʼKtóż jest jak Tyr, jak ten, którego zmuszono do milczenia pośrodku morza?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 w G: i wzniosą ich synowie nad tobą tren, i zanucą ci ją, καὶ λήμψονται οἱ υἱοὶ αὐτῶν ἐπὶ σὲ θρῆνον καὶ θρήνημά σοι; wg G: i zanucą Tyrowi, καὶ θρήνημα Σορ.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2024-06-02T08:42:44Z</dcterms:modified>
</cp:coreProperties>
</file>