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ziemię egipską w pustynię wśród ziem spustoszonych, i jej miasta będą zrujnowane wśród zrujnowanych miast przez czterdzieści lat. I rozproszę Egipcjan wśród narodów, i rozrzucę ich po (różnych) ziemiach.*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Egipt w pustynię wśród innych spustoszonych krajów, a jego miasta popadną w ruinę wśród upadłych miast, na okres czterdziestu lat. I rozproszę Egipcjan wśród narodów,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z ziemi Egiptu pustkowie pośród spustoszonych ziem, a jej miasta wśród zrujnowanych miast będą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 I rozproszę Egipcjan między narodami,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uczynię ziemię Egipską pustnią nad inne ziemie spustoszone, a miasta jej nad inne miasta spustoszone, będą spustoszone przez czterdzieści lat: gdyż rozproszę Egipczan między narody, i rozwieję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Egipską pustą w pośrzodku ziem pustych, a miasta jej w pośrzodku miast zburzonych i będą puste czterdzieści lat, a Egipcjany rozproszę między narody i rozwieję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ziemi egipskiej pustynię wśród wyludnionych krajów, a miasta jej zostaną pustynią wśród wyludnionych miast - przez lat czterdzieści - i rozproszę Egipcjan wśród narodów, i rozdzielę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ziemię egipską w pustynię wśród ziem spustoszonych, i jej miasta będą pustynią wśród zrujnowanych miast przez czterdzieści lat; rozproszę Egipcjan wśród narodów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egipską obrócę w pustkowie wśród spustoszonych krajów. Jej miasta, wśród zrujnowanych miast, będą pustkowiem przez czterdzieści lat. Rozproszę Egipcjan między narodami i po krajach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egipską zamienię w pustkowie jak inne spustoszone kraje. Jej miasta przez czterdzieści lat będą zupełnie puste. Rozproszę Egipcjan między narody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egipski obrócę w pustkowie pośród zniszczonych krajów, osiedla zaś jego pośród zrujnowanych miast będą pustkowiem przez czterdzieści lat. Rozproszę Egipcjan między ludy i między kraje ich rozrzucę.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її землю на знищення посеред спустошеної землі, і її міста будуть сорок літ посеред спустошених міст. І розсію єгиптянина в народах і розвію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ziemię Micraim w pustkowie pomiędzy spustoszonymi ziemiami, a jej miasta, wśród zburzonych miast, zostaną pustymi przez czterdzieści lat. Zaś Micrejczyków rozproszę pomiędzy narodami oraz rozmiotę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ziemię egipską w bezludne pustkowie pośrodku spustoszonych krain, a jej miasta staną się na czterdzieści lat bezludnym pustkowiem pośród spustoszonych miast; i rozproszę Egipcjan wśród narodów, i rozrzucę ich po krajach”.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 wskazują,  że  tym  okresem był  okres  zależności  Egiptu  od  Babilonii, lata 568-525 p. Chr. Następnie w 525 r. Egipt przeszedł pod wpływy Persji, w 332 r. p. Chr. stał się częścią imperium Aleksandra Wielkiego,  a  w  31 r.  p.  Chr.  częścią  Imperium Rzymskiego.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2024-05-28T09:56:07Z</dcterms:modified>
</cp:coreProperties>
</file>