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mało wam? Pasiecie się na dobrym pastwisku, a resztę waszych pastwisk depczecie swoimi nogami. Pijecie niezmąconą wodę, ale pozostałą mącicie swoimi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mało wam, że pasiecie się na dobrym pastwisku, że resztę pastwiska tratujecie? Czy mało wam, że pijecie niezmąconą wodę, że pozostałą jej część mącicie?!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mało wam, że się pasiecie na dobrym pastwisku, a resztę waszych pastwisk depczecie swoimi nogami; że pijecie czystą wodę, a resztę mącicie swoimi nogami?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wam na tem mało, paść się na dobrej paszy, że jeszcze ostatek pastwisk waszychdepczecie nogami swojemi? a czystą wodę pić, że ostatek nogami swemi mącicie?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wam nie dosyć było paść się na dobrej paszej, żeście jeszcze i ostatki pasze waszej podeptali nogami swemi, a gdyście czystą wodę pili, ostatekeście nogami swemi mącili?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wam może mało, że spasacie najlepsze pastwisko, by resztę swego pastwiska zdeptać swoimi stopami, że pijecie czystą wodę, by resztę zmącić stopami?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dość wam tego, że spasacie najlepsze pastwisko, ale jeszcze resztę waszego pastwiska depczecie swoimi nogami, pijecie czystą wodę, ale jeszcze pozostałą resztę mącicie swoimi nogami?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mało wam, że pasiecie się na dobrym pastwisku, a resztę waszego pastwiska depczecie nogami? Pijecie czystą wodę, a pozostałą mącicie nogami?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dość wam tego, że się pasiecie na dobrym pastwisku? Musicie jeszcze deptać resztę waszego pastwiska? Czy nie wystarczy wam, że pijecie czystą wodę? Musicie jeszcze mącić resztę nogami?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mało wam, że się na dobrym pastwisku pasiecie, a resztę waszego pastwiska depczecie swymi nogami, że czystą wodę pijecie, a resztę swymi nogami mącicie?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досить, вам, що на доброму пасовиську ви паслися, і ви топтаєте остале пасовиська вашими ногами? І ви пили стоячу воду і остале розколотили вашими ногами?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wam nie wystarcza, że pasiecie się na najlepszym pastwisku, bo nadmiar waszej paszy tratujecie nogami; że pijecie najczystszą wodę, bo pozostałą mącicie waszymi nogami?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dla was taki drobiazg, że się pasiecie na najlepszym pastwisku, lecz resztę swoich pastwisk mielibyście stratować nogami, i że pijecie czyste wody, lecz pozostałe mielibyście mącić swymi nogami?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2024-06-02T08:06:59Z</dcterms:modified>
</cp:coreProperties>
</file>