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34:31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0"/>
        <w:gridCol w:w="59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jesteście moimi owcami, owcami mojego pastwiska, jesteście ludźmi,* ** (a) Ja jestem waszym Bogiem – oświadczenie Pana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wy jesteście moimi owcami, owcami mojego pastwiska, ludźmi, a Ja jestem waszym Bogiem — oświadcza Wszechmocny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wy, moje owce, owce mego pastwiska, jesteście ludźmi, a ja jestem waszym Bogiem, mówi Pan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owce moje, owce pastwiska mego, wyście lud mój, a Jam Bóg wasz, mówi panujący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wy, trzody moje, trzody pastwiska mego, ludzie jesteście, a ja JAHWE Bóg wasz, mówi JAHWE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wy, owce moje, jesteście owcami z mego pastwiska, Ja zaś Bogiem waszym -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Moimi owcami jesteście, owcami mojego pastwiska, a Ja jestem waszym Bogiem - mówi Wszechmocny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Moje owce, owce Mojego pastwiska, jesteście ludźmi, Ja jestem waszym Bogiem –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moimi owcami, owcami mojego pastwiska, a Ja jestem waszym Bogiem - wyrocznia JAHWE BOGA”.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tedy, owce moje, owce mojego pastwiska, ludźmi jesteście, Ja jestem waszym Bogiem - wyrocznia Pana,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 мої вівці і вівці мого стада, і Я ваш Господь Бог,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wy, Moja trzodo, trzodo Mojego pastwiska – jesteście ludźmi; Ja jestem wasz Bóg – mówi Pan,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wy, moje owce, owce mego pastwiska, jesteście ziemskimi ludźmi. Ja jestem waszym Bogiemʼ – brzmi wypowiedź Wszechwładnego Pana,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jesteście ludźmi, </w:t>
      </w:r>
      <w:r>
        <w:rPr>
          <w:rtl/>
        </w:rPr>
        <w:t>אָדָם אַּתֶם</w:t>
      </w:r>
      <w:r>
        <w:rPr>
          <w:rtl w:val="0"/>
        </w:rPr>
        <w:t xml:space="preserve"> ,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36:37-38&lt;/x&gt;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2024-06-02T08:04:16Z</dcterms:modified>
</cp:coreProperties>
</file>