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Ku uciesze całej ziemi uczynię cię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Kiedy cała ziemia będzie się radować, wtedy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Jako się ta wszystka ziemia weseli, tak cię obrócę w pustnię.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 weselem wszytkiej ziemie w pustynią cię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całej ziemi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Ku uciesze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całego kraju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радості всієї землі Я зроблю тебе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Zamienię cię w pustynię ku radości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ʼWłaśnie wtedy, gdy będzie się radować cała ziemia, uczynię z ciebie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2024-06-01T13:34:54Z</dcterms:modified>
</cp:coreProperties>
</file>