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 ta będzie) dla kapłanów – (dla) wyświęconego z synów Sadoka – którzy strzegli mojej służby, którzy nie odstąpili w odstępstwie synów Izraela tak, jak odstąpili Lewici.*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przypadnie kapłanom, wyświęconym potomkom Sadoka, którzy nie odstąpili ode Mnie, lecz — w przeciwieństwie do Lewitów — wiernie Mi służyli nawet w okresie odstępstwa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uświęconych kapłanów spośród synów Sadoka, którzy pełnili moją służbę i nie błądzili, gdy błądzili synowie Izraela, jak błądzili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każdemu kapłanowi poświęconemu z synów Sadokowych, którzy trzymają straż moję, którzy nie błądzili, gdy błądzili synowie Izraelscy, jako błądzili inni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świątnica będzie z synów Sadok, którzy przystrzegali Ceremonij moich, a nie błądzili, gdy błądzili synowie Izraelowi, jako błądzili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kapłanów, potomków Sadoka, którzy pełnili służbę przy moim przybytku, a nie pobłądzili jak Izraelici i lewici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przeznaczona dla kapłanów wyświęconych, spośród synów Sadoka, którzy pełnili służbę dla mnie, którzy nie odstąpili ode mnie wówczas, gdy synowie izraelscy odstąpili tak, jak odstąpili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 spośród synów Sadoka, którzy strzegli Mojej służby, a którzy nie zbłądzili, gdy błądzili synowie Izraela tak, jak zbłądzili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Poświęceni kapłani z rodu Sadoka pełnili moją służbę i nie odstąpili ode Mnie, gdy Izraelici błądzili razem z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poświęconych kapłanów, synów Cadoka, którzy strzegli mojej służby i nie zbłądzili, gdy błądzili synowie Izraela, tak jak zbłądzili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освячених, священикам, синам Саддука, що стережуть сторожі дому, які не заблудили в заблудженні синів Ізраїля, так як заблудили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każdego z poświęconych kapłanów, synów Cadoka, którzy przestrzegali Moich obrzędów oraz nie odstąpili w czasie odstępstwa synów Israela, jak odstąpili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kapłanów, uświęconych spośród synów Cadoka, którzy dbali o obowiązek wobec mnie i którzy nie odeszli, gdy odeszli synowie Izraela, tak jak odeszli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2024-05-31T21:13:57Z</dcterms:modified>
</cp:coreProperties>
</file>