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w postaci ziemi, który złożycie JAHWE, będzie miał dwadzieścia pięć tysięcy łokci długości i 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dział, który macie ofiarować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ofiara, którą ofiarować macie Panu, będzie wdłuż dwadzieścia i pięć tysięcy łokci, a wszerz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odłączycie JAHWE, wzdłuż na dwadzieścia i pięć tysięcy, a wszerz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zastrzeżony Panu będzie długi na dwadzieścia pięć tysięcy [łokci]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Panu, ma dwadzieścia pięć tysięcy łokci długości i dwadzieścia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ofiarujecie JAHWE, będzie mieć dwadzieścia pięć tysięcy trzcin długości, a szerokości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zastrzeżony, który ofiarujecie JAHWE, będzie długi na dwadzieścia pięć tysięcy i szeroki na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ofiarujecie dla Jahwe, będzie miała długości dwadzieścia pięć tysięcy [łokci], a szerokości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Первоплід, який відділять Господеві, довжина двадцять пять тисяч, і ширина двадцять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oddzielicie WIEKUISTEMU, zajmie wzdłuż dwadzieścia pięć tysięcy łokci, a wszerz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daninę, którą macie dać JAHWE, jej długość będzie wynosić dwadzieścia pięć tysięcy łokci,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2024-05-31T19:33:41Z</dcterms:modified>
</cp:coreProperties>
</file>