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Izraela! Słuchajcie Słowa Wszechmocnego PANA! Tak mówi Wszechmocny JAHWE do gór, pagórków, strumieni i dolin: Oto Ja, Ja sam sprowadzam na was miecz! Zniszczę pobudowane na was świątynki!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 BOGA. Tak mówi Pan BÓG do gór i pagórków, do strumieni i dolin: Oto ja, właśnie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Góry Izraelskie! słuchajcie słowa panującego Pana. Tak mówi panujący Pan górom i pagórkom, strumieniom i dolinom: Oto Ja, Ja przywiodę na was miecz, i pokażę wyżyny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Góry Izraelskie, słuchajcie słowa JAHWE Boga! To mówi JAHWE Bóg góram i pagórkom, skalam i dolinam: Oto ja przywiodę na was miecz i wytracę wyżyny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Wzgórza izraelskie, słuchajcie słowa Pana Boga. Tak mówi Pan Bóg do wzgórz, do pagórków, do strumieni i do dolin: Oto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izraelskie! Słuchajcie słowa Wszechmocnego Pana! Tak mówi Wszechmocny Pan do gór i pagórków, do strumyków i dolin: Oto Ja, Ja sprowadzę na was miecz i zniszczę wasze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Pana BOGA: Tak mówi Pan BÓG do gór i pagórków, do potoków i dolin: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JAHWE BOGA. Tak mówi JAHWE BÓG do gór i pagórków, do potoków i dolin. Oto Ja sprowadzę na was miecz i zniszczę wasze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Pana, Jahwe. Tak mówi Pan, Jahwe, do gór i pagórków, do potoków i dolin.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Oświadczysz: Góry Israelskie! Słuchajcie słowa Pana, WIEKUISTEGO! Tak mówi WIEKUISTY, Pan, do gór i pagórków, do źródeł i dolin: Oto przyprowadzę na was miecz oraz zniosę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ʼGóry izraelskie, słuchajcie słowa Wszechwładnego Pana, JAHWE: Oto, co Wszechwładny Pan, JAHWE, rzekł do gór i do wzgórz, do łożysk strumieni i do dolin: ”Oto jestem! Ja sprowadzam na was miecz i zniszczę wasze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2024-06-02T05:59:53Z</dcterms:modified>
</cp:coreProperties>
</file>