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dzień!* Oto nadszedł! Przyszła kolej! Zakwitła laska,** puszcza pąki zuchwalstwo!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Nadszedł! Przyszła kolej! Zakwitło bezprawie,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puszcza pąki zuchwalstwo!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nadszedł; nastał poranek, zakwitła rózga,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przyszedł; przyszedł prędki poranek, zakwitnęła rózga, wybija się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przyszedł! Wyszło skruszenie, zakwitnęła laska, spłodziła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[już] nadchodzi; wypełnia się zgubny los, rozplenia się niesprawiedliwość, pycha się rozzuchwala.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ów dzień, oto nadchodzi on; przyszła kolej na ciebie, zakwitło bezprawie, wyrosła swawola,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dzień. Oto nadszedł. Wyszedł zły los. Zakwitła niesprawiedliwość.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dzień. Oto nadszedł. Zapanował zły los. Zakwitła kara.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nadchodzi. Wyruszył zły los, zakwitło bezprawie.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кінець, ось господний день. Якщо і зацвила палиця, встала гордість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Oto nadszedł! Przyszedł koniec; wyrosła rózga, kiedy zakiełkowała pycha!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ten dzień! Oto nadchodzi! Wyruszył wieniec. Zakwitła rózga. Wyrosło zuchwalstwo.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13:5-6&lt;/x&gt;; &lt;x&gt;370 5:18-20&lt;/x&gt;; &lt;x&gt;370 8:9-10&lt;/x&gt;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laska, </w:t>
      </w:r>
      <w:r>
        <w:rPr>
          <w:rtl/>
        </w:rPr>
        <w:t>מַּטֶה</w:t>
      </w:r>
      <w:r>
        <w:rPr>
          <w:rtl w:val="0"/>
        </w:rPr>
        <w:t xml:space="preserve"> (matte h), l. nieprawość, zboczenia, wypaczenia, </w:t>
      </w:r>
      <w:r>
        <w:rPr>
          <w:rtl/>
        </w:rPr>
        <w:t>מֻּטָה</w:t>
      </w:r>
      <w:r>
        <w:rPr>
          <w:rtl w:val="0"/>
        </w:rPr>
        <w:t xml:space="preserve"> (mutta h), &lt;x&gt;330 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2024-05-31T04:47:51Z</dcterms:modified>
</cp:coreProperties>
</file>