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sprzedawca do sprzedanego nie powróci,* ** choćby nadal miał udział w życiu, gdyż widzenie dotyczy całej jej obfitości – nie powróci, a z powodu swej winy nie zabezpieczy swego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kto sprzedał, nie wróci do tego, co sprzedane,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choćby nawet żył nadal — nie wróci, bo ten wyrok odnosi się do wszystkich. Nikt, z powodu swej winy, nie uchroni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sprzedał, nie wróci do rzeczy sprzedanej, choćby jeszcze żył. Widzenie bowiem dotyczące całego ich mnóstwa nie będzie cofnięte i nikt nie wzmocni się w nieprawości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sprzedał, nie wróci się do rzeczy sprzedanej choćby jeszcze między żyjącymi był żywot ich; ponieważ widzenie na wszystko mnóstwo jej nie wróci się, a żaden w nieprawości żywota swego nie zmocni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przedaje, nie wróci się do tego, co przedał, a jeszcze między żywymi żywot ich: bo widzenie do wszego gminu jego nie wróci się, a mąż w nieprawości żywota swego nie zmocni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Sprzedawca bowiem nie wróci już do rzeczy sprzedanej, nawet jeśli pozostanie jeszcze przy życiu, gdyż gniew nad ogółem nie ustanie i nikt z powodu swej niegodziwości nie będzie mógł ocalić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Sprzedawca nie powróci już do tego, co sprzedał, choćby jeszcze żył; gdyż gniew na całą ich okazałość nie ustanie i nikt nie zachowa swojego życia z powodu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Sprzedający bowiem nie wróci do rzeczy sprzedanej. Nawet gdyby jeszcze żyli wśród żyjących – gdyż widzenie przeciw całej jej rzeszy się nie odwróci – nikt w swej winie nie zachowa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sprzedający przeżył, nie odzyska rzeczy sprzedanej. Widzenie przeciwko nim wszystkim nie zmieni się i nikt z powodu swej nieprawości nie przeżyje.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kto sprzedaje, nie wróci do tego, co zostało sprzedane, choćby jeszcze został żywy, albowiem widzenie dotyczące całej jej rzeszy nie będzie cofnięte i nikt, z powodu swej winy, nie zdoła zachować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купує більше не повернеться до продавця, і людина оком не захопить свого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sprzedawca do sprzedanego nie wróci, choćby jeszcze przy życiu została jego dusza; bo nie będzie cofnięta wyrocznia przeciw całemu ich tłumowi oraz nikt, kto jest w winie, nie utrzyma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sprzedający nie wróci do tego, co sprzedano, choćby ich życie jeszcze było wśród żyjących; bo wizja jest dla całej tej rzeszy. Nikt nie powróci i żaden z nich nie zachowa swego życia za sprawą swego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roku jubileuszowym, &lt;x&gt;30 25:26-27&lt;/x&gt;.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7:13&lt;/x&gt; wg G: dlatego kupujący do sprzedającego już więcej nie zwróci, a człowiek (troską) oka swego życia nie zachowa, διότι ὁ κτώμενος πρὸς τὸν πωλοῦντα οὐκέτι μὴ ἐπιστρέψῃ καὶ ἄνθρωπος ἐν ὀφθαλμῷ ζωῆς αὐτοῦ οὐ κρατήσει.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2024-06-04T09:34:49Z</dcterms:modified>
</cp:coreProperties>
</file>