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udręka!* Będą szukać pokoju, lecz bez skutku.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udręka! Będą szukać pokoju,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zniszczenie, dlatego będą szukać pokoju,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Zginienie przyszło; przetoż szukać będą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ucisk nadejdzie, będą szukać pokoju, a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groza. Będą szukać ratunku, a nie znajdą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zgryzota,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strach.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strach. Będą szukać pokoju, ale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strach.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Прийде надолуження і шукатиме мир, 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zniszczenie, więc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udręczenie, tak iż szukać będą pokoju, ale 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udręka, </w:t>
      </w:r>
      <w:r>
        <w:rPr>
          <w:rtl/>
        </w:rPr>
        <w:t>קְפָדָה</w:t>
      </w:r>
      <w:r>
        <w:rPr>
          <w:rtl w:val="0"/>
        </w:rPr>
        <w:t xml:space="preserve"> (qefada h), hl, &lt;x&gt;330 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2024-05-29T02:12:34Z</dcterms:modified>
</cp:coreProperties>
</file>