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przed królem: Nie ma na ziemi człowieka, który by mógł spełnić słowo króla. A też w ogóle żaden król wielki i potężny o rzecz taką, jak ta, nie prosił żadnego wróżbity, czarownika czy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mędrcy chaldejscy odezwali się w te słowa: Nie ma na ziemi człowieka, który byłby w stanie spełnić życzenie króla. A też nigdy żaden król, jakkolwiek wielki i potężny, o taką rzecz, jak ta, nie prosił żadnego wróżbity, czarownika czy innego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królowi: Nie ma człowieka na ziemi, który by mógł oznajmić tę rzecz królowi. Dlatego żaden król, książę albo władca nie wymaga takiej rzeczy od żadnego maga, astrologa lub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Chaldejczycy królowi, i rzekli: Niemasz człowieka na ziemi, któryby tę rzecz królowi oznajmić mógł; dotego żaden król, książę albo pan o taką się rzecz nie pytał żadnego mędrca, i praktykarza, i 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odpowiedając Chaldejczycy przed królem rzekli: Nie masz człowieka na ziemi, który by mowę twą, królu, mógł wypełnić, lecz ani żaden z królów, wielki i możny, o słowo takowe nie pyta się, od żadnego wieszczka, i czarownika, i 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zaś odpowiedzieli królowi: Nie ma nikogo na ziemi, kto by mógł oznajmić to, czego domaga się król. Dlatego żaden z królów, choćby wielkich i potężnych, nie wymaga podobnej rzeczy od tłumaczącego sny, od wróżbity lub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Chaldejczycy odpowiedzieli królowi, mówiąc: Nie ma na ziemi człowieka, który by mógł spełnić żądanie króla; jak też w ogóle żaden wielki i potężny król nie stawiał takiego żądania wobec wróżbity, maga i 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jednak odpowiedzieli królowi: Nie ma na ziemi człowieka, który mógłby spełnić żądanie króla. Zresztą żaden król, choćby był wielki i potężny, nie wymaga podobnej rzeczy od tłumacza snów, wróżbity ani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królowi: „Nie ma takiego człowieka na ziemi, który by potrafił powiedzieć to, czego chce król. Żaden wielki i możny król nie wymaga takich rzeczy nawet od największego z wróżbitów, magów czy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Chaldejczycy, przemawiając do króla, powiedzieli: - Nie ma na ziemi człowieka, który potrafi oznajmić to królowi. Żaden też król wielki, mający władzę, [takiej] rzeczy, jak ta, nie żąda od żadnego maga, wróżbiarza lub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халдеї перед царем і кажуть: Немає на суші людини, яка зможе сповістити слово царя, оскільки всякий великий цар і володар не питає такого слова в заклинача, чародія і халдея.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Kasdejczycy odpowiedzieli królowi, mówiąc: Nie ma człowieka na ziemi, który mógłby królowi powiedzieć tą sprawę; do tego żaden król, władca i pan, nigdy się o taką sprawę nie pytał wróżbity, maga i Kasdejczyka.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przed obliczem króla, mówiąc: ”Nie ma na suchym lądzie człowieka, który by potrafił wyłożyć sprawę króla, bo też żaden wielki król ani namiestnik o nic takiego nie pytał któregokolwiek kapłana zajmującego się magią ani zaklinacza, ani Chaldejczyka.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2024-06-03T14:33:05Z</dcterms:modified>
</cp:coreProperties>
</file>