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4"/>
        <w:gridCol w:w="54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odsłania to, co głębokie i ukryte;* wie, co jest w ciemnościach, przy Nim mieszka światło.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odsłania to, co głębokie i skryte, wie nawet o tym, co się dzieje w ciemności, przy Nim panuje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objawia rzeczy głębokie i ukryte, wie,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ciemności, a światłość z nim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odkrywa rzeczy głębokie i skryte, zna, co jest w ciemnościach, a światłość z nim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odkrywa głębokości i skrytości i wie rzeczy w ciemności postanowione, a światłość z nim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odsłania to, co niezgłębione i ukryte, i zna to, co spowite mrokiem, a światłość mieszka u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odsłania to, co głębokie i ukryte; wie, co jest w ciemnościach, u niego mieszka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odsłania to, co głębokie i ukryte, i zna to, co spowija ciemność, światłość zaś mieszka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objawia to, co tajemne i niepojęte, On wie, co ukryte w ciemności, w Nim mieszka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objawia to, co jest głębokie i co jest zakryte. Wie, co się znajduje w ciemności, a światło z Nim przebywa.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відкриває глибоке і сховане, Він знає те, що в темряві, і з Ним є світло.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odsłania to, co głębokie i skryte; wie, co jest w ciemnościach, u Niego mieszka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wyjawia sprawy głębokie i rzeczy ukryte, wie, co jest w ciemności; i u niego mieszka światłość.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&lt;x&gt;230 146:8&lt;/x&gt;; &lt;x&gt;730 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2024-06-03T14:55:46Z</dcterms:modified>
</cp:coreProperties>
</file>