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król sporządził pismo i nakaz.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podpisał pismo z takim właśnie nakazem.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Daniel dowiedział się, że zostało podane na piśmie, wszedł do swego domu; a otwierając okna w swoim pokoju w stronę Jerozolimy, trzy razy dziennie klękał na kolanach, modlił się i chwalił swego Boga, jak to czynił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gdy się Danijel dowiedział, że był podany na piśmie, wszedł do domu swego, gdzie otworzone były okna w pokoju jego przeciw Jeruzalemowi, a trzy kroć przez dzień klękał na kolana swoje, i modlił się, a chwałę dawał Bogu swemu, jako to był z wykł przedtem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gdy się Daniel dowiedział, to jest, iż prawo postanowione, wszedł do domu swego, a otworzywszy okna na sali swej przeciw Jeruzalem, trzech czasów w dzień klękał na kolana swoje i chwalił, i wyznawał przed Bogiem swoim, jako i przedtym był zwykł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Dariusz kazał, więc spisać dokument i zakaz.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król kazał sporządzić pismo z tym zarządzeniem.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Dariusz podpisał więc wtedy dekret i postanowienie.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Dariusz kazał więc sporządzić dokument i go ogłosić.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 król Dariusz wydał zakaz na 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цар Дарій приказав написати декрет.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Daniel się dowiedział, że to podano na piśmie, wszedł do swojego domu, gdzie w górnej komnacie były otwarte okna w kierunku Jeruszalaim; oraz trzy razy dziennie klękał na swe kolana, modlił się oraz wysławiał swojego Boga, jak to zwykł czynić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Daniel się dowiedział, że owo pismo zostało podpisane, wszedł do swego domu i mając okna swej izby na poddaszu otwarte w stronę Jerozolimy, trzy razy dziennie padał na kolana i się modlił, i zanosił wysławiania przed obliczem swego Boga, jak to regularnie czynił poprzednio.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2024-05-31T09:29:19Z</dcterms:modified>
</cp:coreProperties>
</file>