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zawiruje miecz w jego miastach, i skończy jego zasuwy,* i pożre ich z powodu ich rad.**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 zawiruje w jego miastach, i pochłonie fałszywych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pożre ich z powodu ich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miecz będzie trwać w jego miastach, zniszczy jego gałęzie i pożre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ich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miecz będzie trwać w miastach jego, i skazi zawory jego, a pożre ich dla rady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miecz w mieściech jego i strawi wybrane jego, i poje głowy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będzie szalał w ich miastach, wyniszczy ich dzieci, a nawet pożre ich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będzie szalał w ich miastach, połamie ich zasuwy i wysiecze ich w 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będzie szalał w jego miastach, zniszczy jego zabezpieczenia i pochłonie mieszkańców z powodu ich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spustoszy jego miasta, zniszczy jego rygle i wytraci ich za ich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spustoszy jego miasta, wytępi jego dzieci i będzie siał zniszczenie w jego twierdzach.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знеміг меч в його містах і спочив в його руках, і їстимуть за їхніми затіями.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miastach będzie krążył drąg, zniweczy jego zawory i z powodu ich knowań będzie 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miecz będzie krążył w jego miastach i kładł kres jego zasuwom oraz pożerał z powodu ich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zasuwy, </w:t>
      </w:r>
      <w:r>
        <w:rPr>
          <w:rtl/>
        </w:rPr>
        <w:t>בַּדָיו</w:t>
      </w:r>
      <w:r>
        <w:rPr>
          <w:rtl w:val="0"/>
        </w:rPr>
        <w:t xml:space="preserve"> (waddaw): (1) jego fałszywych proroków, por. &lt;x&gt;290 44:25&lt;/x&gt;; &lt;x&gt;300 50:36&lt;/x&gt;; (2) jego synów, </w:t>
      </w:r>
      <w:r>
        <w:rPr>
          <w:rtl/>
        </w:rPr>
        <w:t>בָנָיו</w:t>
      </w:r>
      <w:r>
        <w:rPr>
          <w:rtl w:val="0"/>
        </w:rPr>
        <w:t xml:space="preserve"> (wanaw)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powodu ich rad, hbr. </w:t>
      </w:r>
      <w:r>
        <w:rPr>
          <w:rtl/>
        </w:rPr>
        <w:t>מִּמֹעֲצֹותֵיהֶם</w:t>
      </w:r>
      <w:r>
        <w:rPr>
          <w:rtl w:val="0"/>
        </w:rPr>
        <w:t xml:space="preserve"> (mimmo‘atsotehem): i żywność w ich warowniach, </w:t>
      </w:r>
      <w:r>
        <w:rPr>
          <w:rtl/>
        </w:rPr>
        <w:t>וְאָכְלָה בִמְצּודֹותָיו</w:t>
      </w:r>
      <w:r>
        <w:rPr>
          <w:rtl w:val="0"/>
        </w:rPr>
        <w:t xml:space="preserve"> (we’achlah wimtsudotaw) BHS. W. 6 wg G: i osłabł miecz w jego miastach, i ustał w jego rękach, i najedzą się (owocami) swoich intryg, καὶ ἠσθένησεν ῥομφαία ἐν ταῖς πόλεσιν αὐτοῦ καὶ κατέπαυσεν ἐν ταῖς χερσὶν αὐτοῦ καὶ φάγονται ἐκ τῶν διαβουλίων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2024-06-01T01:03:19Z</dcterms:modified>
</cp:coreProperties>
</file>