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 Mojżeszowi i Aaronowi i powiedzieli do nich: Dość (już) was! Całe zgromadzenie, wszyscy oni są święci i JAHWE jest pośród nich; dlaczego więc wynosicie się nad społeczność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oni przeciw Mojżeszowi i Aaronowi. Dosyć tego! — powiedzieli. — Całe zgromadzenie, wszyscy ci ludzie są święci i JAHWE jest pośród nich. Dlaczego więc wynosicie się nad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oni przeciw Mojżeszowi i Aaronowi i powiedzieli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Bierzecie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dużo na siebie! Przecież całe to zgromadzenie, wszyscy oni są święci i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zebrawszy się przeciw Mojżeszowi, i przeciw Aaronowi, rzekli im: Wiele to na was, ponieważ wszystek ten lud, wszyscy są święci, a w pośrodku nich jest Pan; przeczże się wy wynosicie nad zgromadzeniem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stanęli przeciw Mojżeszowi i Aaronowi, rzekli: Miejcie dosyć, bo wszytek lud świętych jest, a jest JAHWE między nimi. Przecz się wynaszacie nad ludem PANSKIM?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razem przeciw Mojżeszowi i Aaronowi i rzekli do nich: Dość tego, gdyż cała społeczność, wszyscy są świętymi i pośród nich jest Pan;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by wystąpić przeciwko Mojżeszowi i Aaronowi, i rzekli do nich: Dość tego! Cały bowiem zbór, wszyscy w nim są święci, i Pan jest wśród nich; dlaczego więc wynosicie się ponad zgromadzenie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przeciw Mojżeszowi i Aaronowi i powiedzieli do nich: Dosyć tego! Bowiem cała społeczność, oni wszyscy, są święci, a JAHWE jest pośród nich. Dlaczego zatem wynosicie się 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przeciwko Mojżeszowi i Aaronowi i powiedzieli do nich: „Dosyć tego! Jeśli wszyscy, cała społeczność jest święta i JAHWE jest pośród nich, to jakim prawem wynosicie się ponad zgromadzenie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oni przeciw Mojżeszowi i Aaronowi i powiedzieli do nich: - Dość waszych [rządów]! Przecież cała ta społeczność, wszyscy oni są święci i Jahwe przebywa między nimi. Dlaczego więc wynosicie się ponad zgromadzenie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przeciw Moszemu i Aharonowi i powiedzieli do nich: Dość wam! Bo całe zgromadzenie, wszyscy są święci, i Bóg jest wśród nich, dlaczego więc wynosicie się nad społeczność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проти Мойсея і Аарона і сказали: Достатнім хай буде вам, що ввесь збір - всі святі, і в них Господь, і чому ви повстаєте проти господнього збору?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zebrali się przeciw Mojżeszowi i Ahronowi, mówiąc do nich: Dość dla was! Przecież cały ten zbór, wszyscy są święci, a pośród nich jest WIEKUISTY. Więc czemu się wynosicie nad zgromadzeniem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przeciwko Mojżeszowi i Aaronowi i rzekli do nich: ”Dosyć tego, gdyż całe zgromadzenie, wszyscy oni są święci i JAHWE jest pośród nich. ” Czemuż więc mielibyście się wynosić ponad zbór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2024-06-02T09:50:26Z</dcterms:modified>
</cp:coreProperties>
</file>