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grono ludzi przeciwnych Mojżeszowi i Aaronowi zaczęło się powiększać i skierowało się ku namiotowi spotkania, namiot został okryty przez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złożył te laski przed JAHWE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mojżesz laski one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położył Mojżesz przed JAHWE w 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całe zgromadzenie zebrało przeciw Mojżeszowi i Aaronowi, oni skierowali się ku Namiotowi Spotkania. Wtedy obłok okrył namiot, i ujrzeli chwałę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zbór gromadził się przeciwko Mojżeszowi i przeciwko Aaronowi i gdy zwrócili się ku Namiotowi Zgromadzenia, oto okrył go obłok i ukazała się chwała Pańska,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społeczność zebrała się przeciw Mojżeszowi oraz Aaronowi i skierowała się ku Namiotowi Spotkania, wtedy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zgromadziła się przeciwko Mojżeszowi i Aaronowi, oni skierowali się ku Namiotowi Spotkania. Wtedy obłok okrył Namiot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społeczność poczęła się gromadzić przeciw Mojżeszowi i Aaronowi, zwrócili się oni ku Namiotowi Zjednoczenia. A oto okrył go obłok,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zgromadzenie zebrało się przeciwko Moszemu i Aharonowi, że zwrócili się w kierunku Namiotu Wyznaczonych Czasów, a oto obłok przykrył go i 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повертався збір проти Мойсея і Аарона, і накинулися на шатро свідчення, і покрила її хмара, і зявилася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zbór zbierał się przeciw Mojżeszowi i Ahronowi, stało się, że zwrócili się ku Przybytkowi Zboru; a oto okrył go obłok i 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złożył laski przed obliczem JAHWE w namiocie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2024-06-03T10:50:12Z</dcterms:modified>
</cp:coreProperties>
</file>