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6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to mogli spożywać na każdym miejscu, wy i wasze domy, gdyż jest to wasza zapłata w zamian za waszą służbę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to mogli spożywać na każdym miejscu, wy i wasze rodziny, gdyż jest to wasza zapłata za służbę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to jeść na każdym miejscu, wy i wasi domownicy, ponieważ to jest wasza zapłata za waszą służbę w Namiocie Zgromadzenia;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to jeść na każdem miejscu, wy i czeladź wasza; albowiem to jest zapłata wasza za służbę waszę przy namiocie zgromadzenia;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będziecie je jeść na każdym miejscu waszym, tak wy sami jako i czeladź wasza, bo jest zapłata za służbę, którą służycie w 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to jeść na każdym miejscu wraz ze wszystkimi, którzy należą do waszych rodzin. Jest to bowiem zapłata za waszą służbę przy 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to jeść na każdym miejscu, wy i wasze rodziny, gdyż jest to wasza zapłata za waszą służbę w Namiocie Zgromadzenia,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 waszej rodziny mogą je wszędzie spożywać, ponieważ jest to zapłata za waszą służbę przy 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to jeść gdziekolwiek, zarówno wy, jak i wasze rodziny. Jest to bowiem zapłata za waszą służbę przy 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[Pozostałą część] będziecie mogli spożywać wszędzie, tak wy sami, jak i wasze rodziny; jest to bowiem dla was zapłata za służbę przy Namiocie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i twój dom możecie go jeść w każdym miejscu, bo jest to wasza zapłata za waszą służbę w Namiocie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їстимете його в усякому місті ви і ваші доми, бо це винагорода вам за ваші служби, що в шатрі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możecie to spożywać na każdym miejscu, wy oraz wasze rodziny, bowiem to jest zapłata za waszą służbę w 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macie to jeść w każdym miejscu, wy i wasi domownicy, gdyż jest to zapłata za waszą służbę w namiocie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2024-05-29T04:06:00Z</dcterms:modified>
</cp:coreProperties>
</file>