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sprzed tego zebrania przed wejście do namiotu spotkania i upadli na swoje twarze – i ukazała im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opuścili zgromadzonych. Przyszli przed wejście do namiotu spotkania i tam upadli na twarz. Wówczas ukazała im się chwała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przeszli sprzed ludu przed wejście do Namiotu Zgromadzenia i upadli na twarze. A chwała JAHWE ukazała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Mojżesz i Aaron od ludu do drzwi namiotu zgromadzenia, i upadli na oblicza swoje; i ukazała się chwała Pańska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Mojżesz i Aaron, rozpuściwszy lud, do przybytku przymierza, upadli twarzą na ziemię i wołali do JAHWE, i rzekli: JAHWE Boże, wysłuchaj wołanie tego ludu a otwórz im skarb twój, źrzódło wody żywej, aby nasyciwszy się, przestało szemranie ich i ukazała się chwała PANSKA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odeszli od tłumu i skierowali się ku wejściu do Namiotu Spotkania. Tam padli na twarz, a ukazała się im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odeszli sprzed zgromadzenia, skierowali się ku wejściu do Namiotu Zgromadzenia, upadli na swoje twarze i wtedy ukazała się im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odwrócili się od społeczności i udali się w kierunku wejścia do Namiotu Spotkania, gdzie padli na twarz. Wtedy ukazała się im chwała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opuścili zgromadzenie i skierowali się ku wejściu do Namiotu Spotkania. Tam upadli na twarz i wówczas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opuścili zgromadzenie i udając się przed wejście do Namiotu Zjednoczenia, upadli na twarz. A wówczas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Mosze i Aharon sprzed społeczności do wejścia Namiotu Wyznaczonych Czasów i upadli na twarz. Wtedy Chwała Boga objawiła im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Мойсей і Аарон від лиця збору до дверей шатра свідчення, і впали на лице. І зявилася їм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 Ahronem uszli przed zgromadzeniem do wejścia do Przybytku Zboru oraz padli na swe oblicza. I ukazał im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Aaron odeszli sprzed zboru do wejścia do namiotu spotkania i padli na twarze, i ukazała im się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2024-06-01T21:04:25Z</dcterms:modified>
</cp:coreProperties>
</file>