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pobił go jednak i zajął jego ziemie od Arnonu po Jabok, aż po terytoria Ammonitów, których granica była dobrze strzeżona.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pobił go ostrzem miecza, i wziął w posiadanie jego ziemię od Arnonu do Jabboku,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Ammona, gdyż granica Ammonitów była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go Izrael ostrzem miecza, i odziedziczył ziemię jego od Arnonu aż do Jaboku, i aż do ziemi synów Ammonowych; albowiem opatrzone były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porażony jest paszczęką miecza i otrzymana jest ziemia jego od Arnon aż do Jebok i synów Ammon - bo mocną obroną były opatrzone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pobili go ostrzem miecza i zdobyli jego kraj od Arnonu aż po Jabbok, aż do kraju Ammonitów, bo obwarowana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mieczem i zawładnął jego ziemią od Arnonu do Jabboku, aż do ziemi Ammonitów, gdyż granica Ammonitów była obwarowana.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pobił go ostrzem miecza i zajął jego kraj od Arnonu po Jabbok, aż do kraju Ammonitów, ponieważ granica Ammonitów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rozgromili go mieczem i zajęli jego kraj od Arnonu aż po Jabbok, czyli do granicy Ammonitów, która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rozgromił go jednak mieczem i zawładnął jego ziemią od Amonu aż do Jabboku, [to znaczy] aż do [granic] Ammonitów, gdyż silna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pobił go mieczem i wziął w posiadanie jego ziemię od Arnonu po Jabok, aż do [ziemi] potomków Amona, bo granica potomków Amona była ufortyfikowana.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розгромив його Ізраїль вбивством меча, і заволоділи його землею від Арнона до Явока до синів Аммана; бо Язер це границі синів Аммана.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poraził go ostrzem miecza oraz zawładnął jego ziemią od Arnonu aż do Jabboku, do Ammonitów; bo była silną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pobił go ostrzem miecza i wziął w posiadanie jego ziemię od Arnonu aż do Jabboku, blisko synów Ammona; Jazer jest bowiem granicą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2024-05-23T11:07:23Z</dcterms:modified>
</cp:coreProperties>
</file>