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—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domy Symeonitów, których było dwadzieścia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Symeon, których wszytek poczet był dwadzieścia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Symeonitów. A było ich dwadzieścia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Symeonitów - dwadzieścia dwa tysiące dwieście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Symeonitów: 22. 200.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Szimonitów, dwadzieścia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Симеона за його переписом, двадцять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Szymeonidów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Symeonitów – dwadzieścia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2024-06-02T07:07:07Z</dcterms:modified>
</cp:coreProperties>
</file>