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1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wyszedł przed obliczem ich i kto by wszedł przed oblicze ich i kto by wyprowadzał ich i kto przyprowadzał ich, i nie byłoby ― zgromadzenie JAHWE jak owce, co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wychodził przed nimi i który by przed nimi wchodził, który by ich wyprowadzał i który by ich przyprowadzał, aby zgromadzenie JAHWE nie było jak owce, które nie mają pasterza.*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przewodziłby mu,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aby lud JAHWE nie był jak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będzie wychodził przed nim i który będzie wchodził przed nim, który będzie je wyprowadzał i który będzie je przyprowadzał, aby zgromadzenie JAHWE nie było jak owce, które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Któryby wychodził przed nimi, i któryby wchodził przed nimi, i któryby je przywodził, aby nie był lud Pański jako owce,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mógłby wychodzić i wchodzić przed nimi a wywodzić je abo wprowadzać, aby lud PANSKI nie był jako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na jej czele wychodził i wracał, wyprowadzał ich i przyprowadzał, by społeczność Pana nie była jak stado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szedł na ich czele i chodził przed nimi, który by ich wyprowadzał i przyprowadzał, aby zbór Pana nie był jak owce, które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na jej czele wychodził i na jej czele również wracał, wyprowadzał ją i przyprowadzał, aby ta społeczność JAHWE nie była jak owce, które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stanie na czele wspólnoty, kto będzie nią dowodził, prowadził do walki i wracał zwycięsko, aby społeczność JAHWE nie była jak stado owiec bez pasterza”.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szedł na jej czele i wracał na czele; który by ją wyprowadzał i przyprowadzał. Niechże społeczność Jahwe nie będzie podobna do owiec nie mających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wyruszy [na wojnę] na ich czele i który wróci na ich czele, [kogoś, czyja zasługa jest wystarczająca], żeby ich poprowadzić na wojnę i przyprowadzić ich z powrotem [bezpiecznie], tak, żeby zgromadzenie Boga nie było jak owca, która nie ma pasterza.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вийде перед їхнім лицем і який ввійде перед їхнім лицем, і який виведе їх, і який введе їх і господній збір не буде так як вівці, які не мають пастиря.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wychodził przed nich, który by wchodził przed nimi, który by ich wyprowadzał i który by ich przyprowadzał. Niech zbór WIEKUISTEGO nie zostanie jak owce, które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będzie wychodził przed nimi i który będzie wchodził przed nimi, i który będzie ich wyprowadzał, i który będzie ich wprowadzał, żeby zgromadzenie JAHWE nie było jak owce nie mające pasterza”.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Określenia te mogą odnosić się do sfery wojskowej, zob. &lt;x&gt;60 14:11&lt;/x&gt;; &lt;x&gt;90 18:13-16&lt;/x&gt;; &lt;x&gt;110 3:7&lt;/x&gt;;&lt;x&gt;110 22:17&lt;/x&gt;; &lt;x&gt;120 11:9&lt;/x&gt;.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22:17&lt;/x&gt;; &lt;x&gt;330 34:5&lt;/x&gt;; &lt;x&gt;470 9:36&lt;/x&gt;; &lt;x&gt;480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2024-06-01T18:46:07Z</dcterms:modified>
</cp:coreProperties>
</file>