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mu przykazał JAHWE: wziął Jozuego i postawił go przed Eleazarem, kapłanem,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polecił JAHWE: Przywołał Jozuego, postawił go przed kapłanem Eleazarem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mu rozkazał. Wziął Jozuego i postawił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Mojżesz, jako mu był rozkazał Pan; a wziąwszy Jozuego postawił go przed Eleazarem kapłanem,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rozkazał. I wziąwszy Jozuego, postawił go przed Eleazarem kapłanem i przed wszystkim mnóstwem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wszystko, co mu nakazał Pan. Wezwał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 mu rozkazał Pan: Wziął Jozuego i kazał mu stanąć przed Eleazarem, kapłanem, i przed całym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nakazał. Postawił Jozuego przed kapłanem Eleazarem i przed całą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wypełnił wszystko według nakazu JAHWE. Wezwał Jozuego i kazał mu stanąć przed kapłanem Eleazarem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Jahwe: Wziął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 tak, jak nakazał mu Bóg. Wziął Jehoszuę i postawił go przed Elazarem kohenem i przed całym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Господь. І взявши Ісуса, поставив його перед Елеазаром священиком і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Wziął Jezusa syna Nuna i postawił go przed obliczem Elazara, kapłana, oraz przed obliczem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nakazał JAHWE. Wziął więc Jozuego i postawiwszy go przed kapłanem Eleazarem oraz przed całym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2024-06-01T20:32:43Z</dcterms:modified>
</cp:coreProperties>
</file>