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5"/>
        <w:gridCol w:w="3448"/>
        <w:gridCol w:w="4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JAHWE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mówił tak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2024-06-01T20:17:46Z</dcterms:modified>
</cp:coreProperties>
</file>