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też będziecie mieli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również zwołacie święte zgromadzenie. Nie będziecie wówczas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będziecie mieli święte zgromadzenie;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święte zgromadzenie mieć będziecie; żadnej roboty służebniczej nie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też siódmy przechwalebny i święty wam będzie: wszelkiej roboty służebniczej weń nie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siódmy będzie znowu dniem świętego zwołania, i wtedy żadnej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będziecie mieli uroczyście ogłoszone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ponownie będzie mieli święte zwoływanie –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znowu będziecie mieli święte zgromadzenie i 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[znowu] będziecie mieli świąteczne zgromadzenie: nie będziecie zatem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będzie święte zwołanie dla was.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буде вам святий збір, не чинитимете в ньому всяке службове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 będzie u was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siódmym urządzicie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2024-06-02T02:39:28Z</dcterms:modified>
</cp:coreProperties>
</file>