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30:14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Każdy ślub i każdą przysięgę, zobowiązanie do ukorzenia duszy,* ** jej mąż może podtrzymać i jej mąż może unieważnić.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Mąż może podtrzymać albo unieważnić każdy ślub i każdą przysięgę, którą złoży żona, pragnąc się ukorzyć.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jej mąż będzie milczał dzień po dniu, to potwierdza wszystkie jej śluby i wszystkie jej zobowiązania, które ją wiążą. Potwierdza je, ponieważ milczał o tym w dniu, kiedy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usłyszał;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Wszelkiego ślubu i wszelkiej przysięgi obowiązku na utrapienie duszy, mąż jej potwierdzi go, i mąż jej wzruszy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ślubiła i przysięgą się obowiązała, żeby postem abo innych rzeczy strzymaniem trapiła duszę swoję: na wolej męża będzie, żeby czyniła abo nie czyniła;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jednak mąż milczy aż do następnego dnia, tym samym wyraża zgodę na śluby i zobowiązania, jakie uczyniła. Wyraził swą zgodę, ponieważ milczał w dniu, w którym się dowiedział.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Każdy ślub i każdą przysięgę wstrzemięźliwości złożoną w celu umartwienia się może jej mąż zatwierdzić i może unieważnić.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Mężowi wolno unieważnić lub potwierdzić jakikolwiek ślub czy zobowiązanie zaciągnięte przez przysięgę.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Mąż może więc potwierdzić lub unieważnić wszelki ślub i przysięgę żony.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może zatem potwierdzić albo też unieważnić każdy ślub [żony] i każdą przysięgę złożoną przez nią w duchu umartwienia.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tylko] przysięgi albo ślubowania [o charakterze] zakazu jej mąż [ma prawo] zatwierdzić albo wycofać,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Всяку молитву і всяку клятву що сковує, щоб зло вчинити душі, її чоловік поставить їй, і її чоловік забере.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Każdy ślub i każde zaprzysiężone przyrzeczenie na udręczenie duszy jej mąż może utwierdzić i jej mąż może je znieść.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jej mąż całkowicie milczy wobec niej dzień po dniu, to potwierdza wszystkie jej śluby albo wszystkie jej śluby wstrzemięźliwości, które na niej ciążą. Potwierdził je, ponieważ milczał wobec niej w dniu, gdy je słyszał.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przysięgę, którą złoży żona, pragnąc się ukorzyć.</w:t>
      </w:r>
    </w:p>
  </w:footnote>
  <w:footnote w:id="3">
    <w:p>
      <w:pPr>
        <w:pStyle w:val="FootnoteText"/>
      </w:pPr>
      <w:r>
        <w:rPr>
          <w:rStyle w:val="FootnoteReference"/>
        </w:rPr>
        <w:t>2)</w:t>
      </w:r>
      <w:r>
        <w:t xml:space="preserve"> </w:t>
      </w:r>
      <w:r>
        <w:t>&lt;x&gt;30 16:29&lt;/x&gt;; &lt;x&gt;30 23:27-29&lt;/x&gt;; &lt;x&gt;40 29:7&lt;/x&gt;; &lt;x&gt;230 35:13&lt;/x&gt;; &lt;x&gt;290 58:3&lt;/x&gt;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2024-06-01T12:07:34Z</dcterms:modified>
</cp:coreProperties>
</file>