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zatem spośród tysięcy Izraela po tysiącu na plemię, zastęp dwunastu tysięcy uzbrojonych.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uczyniono. Każde plemię wystawiło po tysiącu zbrojnych i powstał zastęp złożony z dwunastu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wyznaczono z tysięcy Izraela po tysiącu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pokolenia, dwanaście tysięcy 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z tysiąców Izraelskich, po tysiącu z każdego pokolenia, dwanaście tysięcy ludzi gotowych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po tysiącu z każdego pokolenia, to jest dwanaście tysięcy gotowych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wybranych po tysiącu z każdego pokolenia, czyli dwanaście tysięcy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Wydzielono więc z tysięcy izraelskich po tysiącu na plemię, dwanaście tysięcy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Wybrali więc po tysiąc z każdego plemienia, razem dwanaście tysięcy uzbrojonych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Wybrano więc po tysiącu z każdego plemienia, czyli razem dwanaście tysięcy mężczyzn 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tysięcy Izraela wybrano zatem po tysiącu mężów z pokolenia, razem dwanaście tysięcy uzbrojonych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przekazali, spośród tysięcy synów Jisraela, po tysiącu [mężczyzn] z każdego plemienia, dwanaście tysięcy uzbrojonych do walki.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почислили з ізраїльських тисяч тисячу з племени, дванадцять тисяч озброєних до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wydzielono z tysięcy Israela, po tysiącu z pokolenia dwanaście tysięcy uzbrojonych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 tysięcy Izraela wyznaczono po tysiącu z plemienia, dwanaście tysięcy wyposażonych do wojska.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2024-06-01T07:25:14Z</dcterms:modified>
</cp:coreProperties>
</file>