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nazyreatu: W dniu jego zakończenia osoba poświęcona zostanie przyprowadzona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nazirejczyka: Gdy wypełnią się dni jego oddzielenia, przyprowadzi się go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prawo Nazarejczyka: Gdy się wypełnią dni Nazarejstwa jego, przyjdzie do drzwi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poświęcenia: Gdy się wypełnią dni, które był ślubem postanowił, przywiedzie go do drzwi przybytku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nazirejczyków. W dniu, kiedy upłynie czas nazireatu, przyprowadzi się go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nazyrejczyka: W dniu, gdy wypełni się czas jego nazyreatu, przyprowadzi się go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nazireatu: w dniu, w którym upłynie czas czyjegoś nazireatu, należy go przyprowadzić do wejścia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nazireatu jest następujące: w dniu, w którym upłynie czas ślubowany, przyprowadzą go do bramy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nazireatu, dotyczące dopełnienia okresu ślubu. [Nazirejczyka] przyprowadzą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nazira w dniu, gdy czas jego nazireackiego ślubu dobiegł końca. Stawi się u wejścia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того, що молиться. В день в якому сповнить дні своєї молитви, принесе сам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ustawa o wstrzemięźliwym, gdy spełni się czas jego wstrzemięźliwości. Należy go przyprowadzić do wejścia do Przybytku Zboru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nazirejczyka: W dniu, w którym dopełnią się dni jego nazireatu, zostanie przyprowadzony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2024-05-25T07:39:08Z</dcterms:modified>
</cp:coreProperties>
</file>