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однолітнє ягня на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2024-05-31T13:20:20Z</dcterms:modified>
</cp:coreProperties>
</file>